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079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D2320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Ювілейна, 11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16-004131-c" w:history="1">
        <w:r w:rsidR="006404C3" w:rsidRPr="006404C3">
          <w:rPr>
            <w:rFonts w:ascii="Times New Roman" w:eastAsia="Times New Roman" w:hAnsi="Times New Roman"/>
            <w:sz w:val="28"/>
            <w:szCs w:val="28"/>
            <w:lang w:eastAsia="ru-RU"/>
          </w:rPr>
          <w:t>UA-2021-11-16-004131-c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«Дошкільний навчальний заклад (ясла-садок) № 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D2320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1 468 667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4C3">
        <w:rPr>
          <w:rFonts w:ascii="Times New Roman" w:eastAsia="Times New Roman" w:hAnsi="Times New Roman"/>
          <w:sz w:val="28"/>
          <w:szCs w:val="28"/>
          <w:lang w:eastAsia="ru-RU"/>
        </w:rPr>
        <w:t>1 468 667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2320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04C3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0E41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16-004131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100</cp:revision>
  <cp:lastPrinted>2021-03-22T13:14:00Z</cp:lastPrinted>
  <dcterms:created xsi:type="dcterms:W3CDTF">2021-03-17T12:08:00Z</dcterms:created>
  <dcterms:modified xsi:type="dcterms:W3CDTF">2021-11-16T14:03:00Z</dcterms:modified>
</cp:coreProperties>
</file>